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2"/>
        <w:gridCol w:w="52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poszedł zatem według słowa Gada, które ten wypowiedział w imieniu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udał się tam zatem zgodnie ze słowem Gada, które ten wypowiedział w imieniu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więc poszedł według słowa Gada, który mówił w imieniu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szedł Dawid według słowa Gadowego, które mówił imieniem Pańskiem.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 tedy Dawid według mowy Gad, którą mu mówił imieniem PANSKIM.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więc poszedł na słowo Gada, który przemawiał w imieniu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Dawid na słowo Gada, które ten wypowiedział w imieniu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wyruszył w górę Dawid zgodnie z poleceniem Gada, które ten wypowiedział w imieniu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poszedł posłuszny poleceniu Gada, które przekazał w imieniu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Dawid, jak mu to rozkazał Gad, który mówił w imieniu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Давид за словом Ґада, яке сказав в імя господне.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Dawid poszedł według słowa Gada, które powiedział w Imieniu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Dawid, usłyszawszy słowo, które Gad wyrzekł w imię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2024-05-05T09:45:13Z</dcterms:modified>
</cp:coreProperties>
</file>