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jednak ani Beniaminitów nie spisał pośród nich, ponieważ słowo króla było dla Joaba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2024-05-05T10:13:44Z</dcterms:modified>
</cp:coreProperties>
</file>