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moim trudzie* przygotowałem dla domu JAHWE sto tysięcy talentów złota,** tysiąc tysięcy talentów srebra, a miedzi i żelaza bez wagi, bo stało się go tak dużo, przygotowałem też drewno i kamień, a (ty) do tego możesz jeszcze dodać.***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Ciężką pracą zgromadziłem dla świątyni JAHWE sto tysięcy talentów złota, tysiąc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brązu i żelaza bez miary; zadbałem też o drewno i kamień,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w moim trudzie przygotowałem na dom JAHWE sto tysięcy talentów złota i tysiąc tysięcy talentów srebra, brązu i żelaza zaś bez wagi,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wiele. Przygotowałem również drewno i kamień,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ja w utrapieniu mojem nagotował na dom Pański złota sto tysięcy talentów, i srebra tysiąc tysięcy talentów do tego miedzi i żelaza bez wagi, bo tego wiele jest: drzewa także, i kamienia nagotowałem, a ty do tego przyczynisz.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ubóstwie moim nagotowałem nakłady na dom Pański, złota talentów sto tysięcy, a srebra tysiąc tysięcy talentów, a miedzi i żelaza wagi nie masz, bo wielkość przechodzi liczbę; drzewa i kamienia przygotowałem na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na dom Pański: złota sto tysięcy talentów, a srebra milion talentów, brązu zaś i żelaza bez wagi, albowiem takie jest ich mnóstwo; przygotowałem też drewno i kamienie,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przy całej mojej udręce przygotowałem dla świątyni Pana sto tysięcy talentów złota, srebra zaś milion talentów, a spiżu i żelaza tyle, że ich zważyć nie można, bo ich tak dużo, również drzewo i kamienie przygotowałem, a ty możesz do tego jeszcze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dla domu JAHWE sto tysięcy talentów złota i milion talentów srebra oraz tyle brązu i żelaza, że nie sposób policzyć, ponieważ jest tego takie mnóstwo; przygotowałem również drewno i kamienie, a ty jeszcze to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Trudząc się, przygotowałem na budowę domu JAHWE sto tysięcy talentów złota, milion talentów srebra, brązu zaś i żelaza tyle, że nie można tego zważyć, a nadto bardzo dużo drewna i kamieni. Ty możesz powiększyć te zasoby.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mojej biedzie przygotowałem na [budowę] Domu Jahwe: 100. 000. talentów złota i 1. 000. 000. talentów srebra, a spiżu i żelaza wprost nie da się zważyć, tak wiele jest tego. Przygotowałem również drzewo i kamienie, a ty jeszcze dołożysz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за моєю вбогістю приготовив на господний дім сто тисяч талантів золота і мілйон талантів срібла і міді і заліза, якому немає ваги, бо є багато. І приготовив я дерево і каміння, і до цього додаси.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utrapieniu przygotowałem na Dom WIEKUISTEGO sto tysięcy talentów złota, tysiąc tysięcy talentów srebra, do tego miedzi i żelaza bez wagi, gdyż tego jest wiele; także przygotowałem drzewa oraz kamieni, a ty jeszcze do tego dodasz.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 czasie mego uciśnienia przygotowałem na dom JAHWE sto tysięcy talentów złota i milion talentów srebra, miedzi zaś i żelaza nie sposób zważyć, bo tyle już tego jest; przygotowałem też belki i kamienie, lecz do nich jeszcze dołożysz.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ciężką pracą.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5.000.000 kg i 50.000.000 kg.  W  tym  przypadku  wyrażenie  to  może mieć charakter hiperboli: Sto tysięcy (…), tysiąc tysięcy (…), a reszty nie da się policzyć.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dochodów, zob. dochody Salomona: 666 talentów, tj. 33.300 kg, &lt;x&gt;110 10:14&lt;/x&gt;.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2024-04-29T02:55:43Z</dcterms:modified>
</cp:coreProperties>
</file>