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swojego syna,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wezwał swojego syna Salomona i nakazał mu zbudować świątynię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swego syna Salomona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Salomona, syna swego, a przykazał mu, aby zbudował dom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Salomona, syna swego, i przykazał mu, aby zbudował dom JAHWE Bogu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syna swego, Salomona, i nakazał mu zbudować świątynię dla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Salomona, swego syna, i nakazał mu zbudować świątynię dla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swojego syna, i nakazał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wezwał swego syna Salomona i polecił mu zbudować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swego syna Salomona i przykazał mu, aby zbudował Dom dla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свого сина Соломона і заповів йому збудувати дім Господеві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Salomona, swego syna i mu przykazał, aby zbudował Dom WIEKUISTEMU,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Salomona, swego syna, i kazał mu zbudować dom dla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2024-04-29T04:14:54Z</dcterms:modified>
</cp:coreProperties>
</file>