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Salomona: Synu mój,* co do mnie, było to (bliskie) mojemu sercu, aby zbudować dom dla imienia JAHWE,** mojego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Salomona: Synu mój, za qere </w:t>
      </w:r>
      <w:r>
        <w:rPr>
          <w:rtl/>
        </w:rPr>
        <w:t>לִׁשְֹלמֹהּבְנִי</w:t>
      </w:r>
      <w:r>
        <w:rPr>
          <w:rtl w:val="0"/>
        </w:rPr>
        <w:t xml:space="preserve"> : Salomona, swego syna, za ketiw, </w:t>
      </w:r>
      <w:r>
        <w:rPr>
          <w:rtl/>
        </w:rPr>
        <w:t>לִׁשְֹלמֹהּבְנֹו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2024-04-29T00:41:44Z</dcterms:modified>
</cp:coreProperties>
</file>