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0"/>
        <w:gridCol w:w="1989"/>
        <w:gridCol w:w="2413"/>
        <w:gridCol w:w="4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Eliasziba jedenasty, na Jakima dwunasty,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2024-04-29T08:38:51Z</dcterms:modified>
</cp:coreProperties>
</file>