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4"/>
        <w:gridCol w:w="1978"/>
        <w:gridCol w:w="2400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2024-04-29T15:57:06Z</dcterms:modified>
</cp:coreProperties>
</file>