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Belga, szesnasty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Bilga, szesnasty Immer,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Велґові, шістнадцятий Еммирові,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2024-04-29T11:44:46Z</dcterms:modified>
</cp:coreProperties>
</file>