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84"/>
        <w:gridCol w:w="2103"/>
        <w:gridCol w:w="2552"/>
        <w:gridCol w:w="4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Bilgę piętnasty, na Imera szesnasty,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2024-04-29T09:18:48Z</dcterms:modified>
</cp:coreProperties>
</file>