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8"/>
        <w:gridCol w:w="2036"/>
        <w:gridCol w:w="5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Jakina dwudziesty pierwszy, na Gamula dwudziesty drugi,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2024-04-29T10:04:49Z</dcterms:modified>
</cp:coreProperties>
</file>