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ojcem; nie mieli (oni) synów, kapłaństwo zatem sprawowali Eleazar i Itamar.*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2024-04-29T08:24:45Z</dcterms:modified>
</cp:coreProperties>
</file>