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3"/>
        <w:gridCol w:w="3088"/>
        <w:gridCol w:w="4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Rechabiasza, to jest dla synów Rechabiasza, naczelnik Jisziasz,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Rechabiasza — Jisziasz, naczelnik,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Rechabiasza: z synów Rechabiasza pierwszym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Jisziasz.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Rechabijasza, z synów Rechabijaszowych był przednjiejszy Jesyjasz.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zaś Rohobasza przedniejszy Jesjasz.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Rechabiasza: Jiszszijasz, najstarszy z synów Rechabiasza.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Rechabiasz i pierwszy syn Rechabiasza Jiszsziasz.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Rechabiasza: z synów Rechabiasza – na czele Jiszszijasz,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Rechabiasza: Jeszijasz, przywódca rodu Rechabiasza.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 Rechabjahu), z synów Rechabjahu pierworodny Jiszszijja.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Раавієві володар Есія.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Rechabiasza z synów Rechabiasza przedniejszym był Jiszszijasz.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Rechabiasza: z synów Rechabiasza – Jiszsziasz, będący głową;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2024-04-29T13:13:52Z</dcterms:modified>
</cp:coreProperties>
</file>