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5"/>
        <w:gridCol w:w="2325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Mika. Synowie Miki: Szamir.*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&lt;x&gt;70 10:1-2&lt;/x&gt;; &lt;x&gt;130 23:20-24&lt;/x&gt;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2024-04-29T12:08:18Z</dcterms:modified>
</cp:coreProperties>
</file>