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46"/>
        <w:gridCol w:w="3871"/>
        <w:gridCol w:w="3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Kisza: synowie Kisza: Jerachmeel.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Kisza: jego syn Jerachmeel.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Kisza, synowie Kisza: Jerachmeel.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Cysa, synowie Cysowi Jerahmeel.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Cis: Jerameel.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Kisza: syn Kisza, Jerachmeel.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Kisza Jerachmeel, syn Kisza.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Kisza – syn Kisza, Jerachmeel.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Kisz, a spośród synów Kisza: Jerachmeel.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Kiszą: Jerachmeel, syn Kisza.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Кіса: сини Кіса: Ірамаїл.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Kisza; z synów Kisza Jerachmeel.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Kisza – synami Kisza: Jerachmeel.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2024-04-29T09:43:40Z</dcterms:modified>
</cp:coreProperties>
</file>