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Wymienieni byli potomkami Lewiego, naczelnikami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Musziego: Machli, Eder i Jerimot.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Musy: Maheli i Eder, i Jerymot. Cić byli synowie Lewitów 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Musi: Moholi, Eder i Jerimot. Ci synowie Lewi według domów familij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potomkami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to: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 – Machli, Eder i Jerimot. To byli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Musziego: Machli, Eder i Jerimot. To są potomkowie Lewiego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Machli, Eder i Jerimot. Ci byli synami lewitów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Мусія: Моолій і Едер і Ярімот. Це сини Левітів за домами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Muszy to: Machli, Eder i Jerimot. Ci byli potomkami Lewitów według domów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Musziego byli: Machli i Eder, i Jerimot. Oto synowie Lewitów według ich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2024-04-29T13:38:18Z</dcterms:modified>
</cp:coreProperties>
</file>