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Jeszajasz,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— na Jeszajasza,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Osmy na Jesajasza,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Jesajaszowi,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Ósmy: Izajasz;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Isajasza,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Izajasza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Jeszajahu,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Осьмий Йосія,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Jezajasza,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 na Jeszajasza,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2024-05-07T00:29:10Z</dcterms:modified>
</cp:coreProperties>
</file>