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2"/>
        <w:gridCol w:w="20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na Matitiasza,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2024-05-06T13:02:04Z</dcterms:modified>
</cp:coreProperties>
</file>