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zgromadził w Jerozolimie wszystkich książąt Izraela,* książąt plemion,** książąt oddziałów obsługujących króla, dowódców tysięcy, dowódców setek, zarządców całego dobytku i stad należących do króla, swoich synów wraz z dworzanami,*** wojowników i wszystkich ważnych ludzi.****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książąt Izraela, ׂ</w:t>
      </w:r>
      <w:r>
        <w:rPr>
          <w:rtl/>
        </w:rPr>
        <w:t>שָרֵי יִׂשְרָאֵל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plemion : wg G: sędziów, τῶν κριτῶν.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dworzanami, </w:t>
      </w:r>
      <w:r>
        <w:rPr>
          <w:rtl/>
        </w:rPr>
        <w:t>עִם־הַּסָרִיסִים</w:t>
      </w:r>
      <w:r>
        <w:rPr>
          <w:rtl w:val="0"/>
        </w:rPr>
        <w:t xml:space="preserve"> , lub: z eunuchami.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ważnych ludzi, ּ</w:t>
      </w:r>
      <w:r>
        <w:rPr>
          <w:rtl/>
        </w:rPr>
        <w:t>ולְכָל־ּגִּבֹור חָיִל</w:t>
      </w:r>
      <w:r>
        <w:rPr>
          <w:rtl w:val="0"/>
        </w:rPr>
        <w:t xml:space="preserve"> , w kontekście wojskowym: dzielnych wojowników.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2024-05-04T18:41:08Z</dcterms:modified>
</cp:coreProperties>
</file>