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Jiszaja,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syn Isajego, królował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syn Isajego, królował nade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Isajego,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Jessego,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Dawid, syn Jiszaja,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син Єссея царював над Ізраїлем сорок літ,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Iszaja, królował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Dawida, syna Jessego, panował on nad całym Izraelem;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2024-04-29T01:09:09Z</dcterms:modified>
</cp:coreProperties>
</file>