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dziesięć tysięcy złotych darejek,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talentów brązu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sto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domu Bożego pięć tysięcy talentów złota, dziesięć tysięcy darejków, dziesięć tysięcy talentów srebra, osiemnaście tysięcy talentów brązu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usługą domu Bożego złota talentíw pięć tysięcy, i złotych dziesięć tysięcy, a srebra talentów dziesięć tysięcy, i midzi ośmnaście tysięcy talentów, a 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na robotę domu Bożego złota talentów pięć tysięcy i dziesięć tysięcy czerwonych złotych, srebra talentów dziesięć tysięcy, a miedzi talentów ośmnaście tysięcy i żelaza talentów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na obsługę domu Bożego: złota pięć tysięcy talentów i dziesięć tysięcy darejków, srebra dziesięć tysięcy talentów, miedzi osiemnaście tysięcy talentów, 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na potrzeby świątyni Bożej pięć tysięcy talentów złota, dziesięć tysięcy złotych darejków, dziesięć tysięcy talentów srebra, osiemnaście tysięcy talentów spiżu,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służbę domu Bożego: pięć tysięcy talentów i dziesięć tysięcy darejków złota, dziesięć tysięcy talentów srebra, osiemnaście tysięcy talentów miedzi,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budowę domu Bożego pięć tysięcy talentów złota i dziesięć tysięcy darejek złota, dziesięć tysięcy talentów srebra, osiemnaście tysięcy talentów brązu i 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służbę w Domu Bożym: 5000. talentów złota, 10. 000. darejków, 10. 000. talentów srebra, 18. 000. talentów miedzi oraz 100. 000.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на діла господнього дому пять тисяч талантів золота і десять тисяч золотих і десять тисяч талантів срібла і вісімнадцять тисяч талантів міді і сто тисяч талантів заліза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robotę Domu Boga: Pięć tysięcy talentów złota i dziesięć tysięcy darejków, dziesięć tysięcy talentów srebra, ośmnaście tysięcy talentów miedzi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 na służbę związaną z domem prawdziwego Boga złoto wartości pięciu tysięcy talentów, jak również dziesięć tysięcy darejków oraz srebro wartości dziesięciu tysięcy talentów i miedź wartości osiemnastu tysięcy talentów, i żelazo wartości stu tysięcy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2024-04-29T03:02:02Z</dcterms:modified>
</cp:coreProperties>
</file>