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1"/>
        <w:gridCol w:w="4258"/>
        <w:gridCol w:w="2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Esem i Tolad;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Bela, i w Asem, i w Etolad,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Bala, i w Asom,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Bil-ha,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Ecem,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Валаа і Воасом і Тулад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Ecem,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Ecem,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2024-05-06T13:19:16Z</dcterms:modified>
</cp:coreProperties>
</file>