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3306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Amariasza, a Amariasz zrodził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Amariasza, a Amariasz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zrodził Amariasza, a Amariasz zrodził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Amariasza, a Amariasz był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Amariasza, 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 był ojcem Amarji, a Amarja był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породив Амасія, і Амасія породив Ахітова,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2024-05-03T08:40:41Z</dcterms:modified>
</cp:coreProperties>
</file>