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Lewiego* byli: Gerszom, Kehat i Merari.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3:17-20&lt;/x&gt;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2024-05-04T11:09:30Z</dcterms:modified>
</cp:coreProperties>
</file>