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ci, których Dawid postawił nad* pieśnią w domu JAHWE, odkąd spoczęła tam skrzynia.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יָד</w:t>
      </w:r>
      <w:r>
        <w:rPr>
          <w:rtl w:val="0"/>
        </w:rPr>
        <w:t xml:space="preserve"> , &lt;x&gt;130 6:16&lt;/x&gt;L.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2024-05-04T13:31:15Z</dcterms:modified>
</cp:coreProperties>
</file>