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jego syn Sofaj, jego syn 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Elkana. Synowie Elkanowi: Sofaj syn jego, i Nahat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Elkana. Synowie Elkanowi: Sofai, syn jego, Nahat,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Elkana, syn jego Sofaj, syn jego Nachat,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Атанія, сина Зарея, сина Адія,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Elkana. Zaś synowie Elkany to: Jego syn Cuf, jego syn Nachath,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Elkany, synami Elkany byli: jego syn Cofaj i jego syn Nachat,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2024-05-04T12:17:32Z</dcterms:modified>
</cp:coreProperties>
</file>