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od plemienia Rubena i od plemienia Gada, i od plemienia Zebulona (przypadło)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2024-05-04T14:24:31Z</dcterms:modified>
</cp:coreProperties>
</file>