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 to: Bilchan. Synowie zaś Bilchana to: Jeusz i Beniamin, i Ehud, i Kenaana, i Zetan, i Tarszisz, i Achiszachar.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2024-04-27T08:46:12Z</dcterms:modified>
</cp:coreProperties>
</file>