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Szuppici i Chuppici, synowie Ira.*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Szupici i Chupici, synowie 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[Synowie Dana to]: Chuszim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Szuppim i Chuppim, synowie Ira, oraz Chuszim, synowie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Suppim i Ofim, synów w domu zrodzonych, i Husym, i synów w obcym kraju zrodzonych.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Sefam też, i Hafam, synowie Hir, i Hasim, synowie Aher.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Chuppim; synowie Ira: Chuszim, jego syn Acher.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Ira,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Ira byli: Szuppim i Chuppim.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Chuppim byli synami Ira; Chuszim był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Сапфін і Апфін і сини Раома: Син його Аер.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Szuppim i Chuppim byli synami Iri'ego, a Chuszym synem Achera.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Szuppim i Chuppim byli synami Ira; Chuszyci synami Achera.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Ir, </w:t>
      </w:r>
      <w:r>
        <w:rPr>
          <w:rtl/>
        </w:rPr>
        <w:t>עִיר</w:t>
      </w:r>
      <w:r>
        <w:rPr>
          <w:rtl w:val="0"/>
        </w:rPr>
        <w:t xml:space="preserve"> : być może Iri, </w:t>
      </w:r>
      <w:r>
        <w:rPr>
          <w:rtl/>
        </w:rPr>
        <w:t>עִירִי</w:t>
      </w:r>
      <w:r>
        <w:rPr>
          <w:rtl w:val="0"/>
        </w:rPr>
        <w:t xml:space="preserve"> , z w. 7, zob. &lt;x&gt;10 46:21&lt;/x&gt;. Szuppici i Chuppici (l. Szuppim i Chuppim) </w:t>
      </w:r>
      <w:r>
        <w:rPr>
          <w:rtl/>
        </w:rPr>
        <w:t>וְׁשֻּפִם וְחֻּפִם</w:t>
      </w:r>
      <w:r>
        <w:rPr>
          <w:rtl w:val="0"/>
        </w:rPr>
        <w:t xml:space="preserve"> , w &lt;x&gt;10 46:21&lt;/x&gt; Muppici i Chuppici, </w:t>
      </w:r>
      <w:r>
        <w:rPr>
          <w:rtl/>
        </w:rPr>
        <w:t>מֻּפִים וְחֻּפִים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46:21&lt;/x&gt;; &lt;x&gt;40 26:38&lt;/x&gt;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2024-04-27T09:46:55Z</dcterms:modified>
</cp:coreProperties>
</file>