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Zabad, jego syn, i Szutelach, jego syn, i Ezer, i Elad. Lecz tych zabili ludzie z Gat, urodzeni w tej ziemi, ponieważ zeszli (oni) zabrać im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2024-04-27T12:53:13Z</dcterms:modified>
</cp:coreProperties>
</file>