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5"/>
        <w:gridCol w:w="2033"/>
        <w:gridCol w:w="2467"/>
        <w:gridCol w:w="4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Non* to jego syn, Jehoszua** to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&lt;x&gt;20 33:11&lt;/x&gt; Nun.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Jozue.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2024-04-27T10:18:36Z</dcterms:modified>
</cp:coreProperties>
</file>