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6"/>
        <w:gridCol w:w="1864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Aszera:* Jimna i Jiszwa, i Jiszwi, i Beria, i Serach, ich siostra.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46:17&lt;/x&gt;; &lt;x&gt;40 26:44-46&lt;/x&gt;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2024-04-27T09:16:10Z</dcterms:modified>
</cp:coreProperties>
</file>