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Helema, jego brata, był: Sofach i Jimna, i Szelesz, i Amal.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2024-04-27T12:08:35Z</dcterms:modified>
</cp:coreProperties>
</file>