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i Hod, i Szamma, i Szilsza, i Jitran,* i Beera.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Jitran : czy równoznaczne z Jeter ? (w. 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2024-04-27T09:43:11Z</dcterms:modified>
</cp:coreProperties>
</file>