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8"/>
        <w:gridCol w:w="2038"/>
        <w:gridCol w:w="2474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Beniamin:* Bela i Beker, i Jediael –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46:21&lt;/x&gt;; &lt;x&gt;40 26:38-39&lt;/x&gt;; &lt;x&gt;130 8:1-3&lt;/x&gt;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2024-04-27T07:21:30Z</dcterms:modified>
</cp:coreProperties>
</file>