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 to: Zemira i Joasz, i Eliezer, i Elioenaj, i Omri, i Jerimot, i Abiasz, i Anatot, i Alamet – wszyscy oni byli synami Bekera,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2024-04-27T07:19:46Z</dcterms:modified>
</cp:coreProperties>
</file>