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naczelnikami rodów ojców u mieszkańców Ajalon; oni wypędzili też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Beria i Szema,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Beryja i Sama byli książętami narodíw mieszkających w Ajalon; ci wygnali obywateli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Baria lepak i Sama książęta rodów mieszkających w Ajalon: ci wygnali obywatele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Ajjalonie;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Beria i Szama; byli oni naczelnikami rodów u mieszkańców Ajjalon, którzy wypędzili mieszkańców Gat;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Ajjalonie,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przywódcami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Ajjalonie. Wypędzili oni mieszkańców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Веріґу і Саму. Це володарі батьківщин тих, що живуть в Еламі, і ці прогнали жителів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Berya i Szema byli książętami przodków mieszkających w Ajalon; ci wygnali obywateli z 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Szema. Ci byli głowami domów patriarchalnych należącymi do mieszkańców Ajjalonu. To oni wypędzili mieszkańców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2024-04-29T11:44:59Z</dcterms:modified>
</cp:coreProperties>
</file>