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5"/>
        <w:gridCol w:w="2336"/>
        <w:gridCol w:w="2835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2024-04-29T10:43:12Z</dcterms:modified>
</cp:coreProperties>
</file>