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50"/>
        <w:gridCol w:w="2397"/>
        <w:gridCol w:w="2909"/>
        <w:gridCol w:w="3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Zebadiasz, i Arad, i Eder,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2024-04-29T09:22:14Z</dcterms:modified>
</cp:coreProperties>
</file>