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6"/>
        <w:gridCol w:w="3694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Michael, i Jiszpa,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Michael, Jiszpa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Mikael, Jiszpa i Jocha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MIchael, i Isfa, i Jocha, synowie Berajaszowi.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 też, i Jesia, i Joha, synowie Baria.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Jiszpa i Jocha byli synami Berii,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Michael, Jiszpa i Jocha byli synami Berii,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Jiszpa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Jeszpa i Jocha byli potomkami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Jiszpa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Михаїл і Єсфа і Йоха сини Варіґи.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Michael, Jiszpa i Jocha byli synami Beryi.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Michael, i Jiszpa, i Jocha, synowie Berii,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2024-04-29T13:20:57Z</dcterms:modified>
</cp:coreProperties>
</file>