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2"/>
        <w:gridCol w:w="1975"/>
        <w:gridCol w:w="2397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2024-04-29T15:57:44Z</dcterms:modified>
</cp:coreProperties>
</file>