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2"/>
        <w:gridCol w:w="4306"/>
        <w:gridCol w:w="2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Silletaj,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Silletaj,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Selataj,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Seletaj,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Ciiietaj,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Еліоиней і Салтій і Еліилій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Cilletaj,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2024-04-29T12:16:33Z</dcterms:modified>
</cp:coreProperties>
</file>