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366"/>
        <w:gridCol w:w="2425"/>
        <w:gridCol w:w="2943"/>
        <w:gridCol w:w="34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Elienaj, i Silletaj, i Eliel,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2024-04-29T16:18:49Z</dcterms:modified>
</cp:coreProperties>
</file>