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6"/>
        <w:gridCol w:w="2409"/>
        <w:gridCol w:w="2923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2024-04-29T08:01:44Z</dcterms:modified>
</cp:coreProperties>
</file>