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1"/>
        <w:gridCol w:w="3483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Jaareszjasz, i Eliasz,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— to synowie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Jaresyjasz, i Elijasz, i Zychry, synowie Jerochamowi.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Jersia, i Elia, i Zechri, synowie Jeroham.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Eliasz, 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Zikri byli potomkami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Jaareszja, Elijja i Zikri byli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Ярасія і Ілія і Зехрій сини Іраама.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Jaareszjasz, Eliasz i Zychry – synami Jerochama.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Jaaresziasz, i Eliasz, i Zikri, synowie Jerochama.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2024-04-29T11:49:56Z</dcterms:modified>
</cp:coreProperties>
</file>