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Beli byli: Adar* i Gera, i Abihud,**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Adar, </w:t>
      </w:r>
      <w:r>
        <w:rPr>
          <w:rtl/>
        </w:rPr>
        <w:t>אַּדָר</w:t>
      </w:r>
      <w:r>
        <w:rPr>
          <w:rtl w:val="0"/>
        </w:rPr>
        <w:t xml:space="preserve"> , w &lt;x&gt;10 46:21&lt;/x&gt; i &lt;x&gt;40 26:4&lt;/x&gt;, 0: Ard, </w:t>
      </w:r>
      <w:r>
        <w:rPr>
          <w:rtl/>
        </w:rPr>
        <w:t>אַרְּדְ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Abihud, </w:t>
      </w:r>
      <w:r>
        <w:rPr>
          <w:rtl/>
        </w:rPr>
        <w:t>אֲבִיהּוד</w:t>
      </w:r>
      <w:r>
        <w:rPr>
          <w:rtl w:val="0"/>
        </w:rPr>
        <w:t xml:space="preserve"> , być może równoznaczne z Ehud, </w:t>
      </w:r>
      <w:r>
        <w:rPr>
          <w:rtl/>
        </w:rPr>
        <w:t>אֵחּוד</w:t>
      </w:r>
      <w:r>
        <w:rPr>
          <w:rtl w:val="0"/>
        </w:rPr>
        <w:t xml:space="preserve"> , z w. 6. Zob. &lt;x&gt;70 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2024-04-29T16:03:05Z</dcterms:modified>
</cp:coreProperties>
</file>