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1"/>
        <w:gridCol w:w="2168"/>
        <w:gridCol w:w="263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Gedor, i Achio, i Zeker, i Miklot.*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Miklot, za G, καὶ Μακαλωθ.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2024-04-29T10:15:00Z</dcterms:modified>
</cp:coreProperties>
</file>