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spłodził Kisza, a Kisz spłodził Saula, Saul zaś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spłodził Cysa, a Cys spłodził Saula; Saul zaś spłodził Jonatana i Melchisuego, i Abinadaba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lepak zrodził Gis, a Cis zrodził Saula. Saul zaś zrodził Jonatana, i Melchisua, i Abinadaba,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Kisza. Kisz był ojcem Saula, a Saul był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Асавала.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a Kisz spłodził Saula. Zaś Saul spłodził Jonatana, Malkiszuę, Aminadaba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2024-04-29T14:00:50Z</dcterms:modified>
</cp:coreProperties>
</file>