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267"/>
        <w:gridCol w:w="2250"/>
        <w:gridCol w:w="2730"/>
        <w:gridCol w:w="39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Abiszua, i Naaman, i Achoach,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2024-04-29T13:03:33Z</dcterms:modified>
</cp:coreProperties>
</file>