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i ich synowie byli odpowiedzialni za bramy domu JAHWE, domu namiotu (spotkania).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i ich synowie byli odpowiedzialni za bramy domu JAHWE, w domu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więc i ich synowie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czuwali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bramami domu JAHWE, w domu namiotu, jako stróże.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oni i synowie ich byli we drzwiach domu Pańskiego, w domu namiotu na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same, jako i syny ich, we drzwiach domu PANSKIEGO, i w przybytku na przemianach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oni, jak i ich synowie czuwali nad bramami domu Pańskiego, domu Namiotu, aby pełnić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oni i ich synowie stróżowali przy bramach świątyni Pana, to jest Namiotu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oraz ich synowie pełnili straż przy bramach domu JAHWE i domu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oni, jak i ich synowie czuwali przy bramach domu JAHWE, przy Namiocie jako pełniący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oraz ich synowie trzymali straż przy bramach Domu Bożego i Domu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і їхні сини над дверми в господньому домі, в домі шатра, щоб сторожити.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oni i ich synowie stali w drzwiach Domu WIEKUISTEGO, na straży Domu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oraz ich synowie byli ustanowieni nad bramami domu JAHWE, domu namiotu, by trzymali straż.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2024-05-05T16:45:59Z</dcterms:modified>
</cp:coreProperties>
</file>