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domu namiotu (spotkania).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2024-05-05T19:27:46Z</dcterms:modified>
</cp:coreProperties>
</file>